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372F0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2F03"/>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17332-392B-D448-A86D-07BD5735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11207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2017-06-12T16:19:00Z</dcterms:created>
  <dcterms:modified xsi:type="dcterms:W3CDTF">2017-06-12T16:19:00Z</dcterms:modified>
</cp:coreProperties>
</file>